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618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0067-01-2024-002526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Курлыкова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 РФ, русским языком владеет, в переводчике не нуждается, проживающего по адресу: ХМАО-Югра</w:t>
      </w:r>
      <w:r>
        <w:rPr>
          <w:rStyle w:val="cat-UserDefinedgrp-2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Курлыков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>рого установлен не позднее 25.10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Курлыков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подтвердил изложенное в протоколе об административном правонарушении.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Курлыкова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23577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едоставлении декларации от 2</w:t>
      </w:r>
      <w:r>
        <w:rPr>
          <w:rFonts w:ascii="Times New Roman" w:eastAsia="Times New Roman" w:hAnsi="Times New Roman" w:cs="Times New Roman"/>
          <w:sz w:val="26"/>
          <w:szCs w:val="26"/>
        </w:rPr>
        <w:t>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Курлыкова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Курлыкова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Курлыкова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Константина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29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23">
    <w:name w:val="cat-UserDefined grp-27 rplc-23"/>
    <w:basedOn w:val="DefaultParagraphFont"/>
  </w:style>
  <w:style w:type="character" w:customStyle="1" w:styleId="cat-UserDefinedgrp-26rplc-25">
    <w:name w:val="cat-UserDefined grp-26 rplc-25"/>
    <w:basedOn w:val="DefaultParagraphFont"/>
  </w:style>
  <w:style w:type="character" w:customStyle="1" w:styleId="cat-UserDefinedgrp-28rplc-26">
    <w:name w:val="cat-UserDefined grp-28 rplc-26"/>
    <w:basedOn w:val="DefaultParagraphFont"/>
  </w:style>
  <w:style w:type="character" w:customStyle="1" w:styleId="cat-UserDefinedgrp-26rplc-30">
    <w:name w:val="cat-UserDefined grp-26 rplc-30"/>
    <w:basedOn w:val="DefaultParagraphFont"/>
  </w:style>
  <w:style w:type="character" w:customStyle="1" w:styleId="cat-UserDefinedgrp-26rplc-32">
    <w:name w:val="cat-UserDefined grp-26 rplc-32"/>
    <w:basedOn w:val="DefaultParagraphFont"/>
  </w:style>
  <w:style w:type="character" w:customStyle="1" w:styleId="cat-UserDefinedgrp-29rplc-36">
    <w:name w:val="cat-UserDefined grp-29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